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C4" w:rsidRDefault="00D832C4" w:rsidP="00D832C4">
      <w:pPr>
        <w:jc w:val="center"/>
        <w:rPr>
          <w:rFonts w:ascii="Arial Narrow" w:hAnsi="Arial Narrow"/>
          <w:color w:val="0000FF"/>
        </w:rPr>
      </w:pP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</w:t>
      </w: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 и главных</w:t>
      </w: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бухгалтеров муниципальных учреждений и муниципальных</w:t>
      </w:r>
    </w:p>
    <w:p w:rsidR="00BE4A50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652F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52F8A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652F8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103FF" w:rsidRDefault="00D103FF" w:rsidP="00D10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349.5 Трудового кодекса Российской Федерации, администрация</w:t>
      </w:r>
      <w:r w:rsidR="00652F8A" w:rsidRPr="00652F8A">
        <w:rPr>
          <w:rFonts w:ascii="Times New Roman" w:hAnsi="Times New Roman" w:cs="Times New Roman"/>
          <w:sz w:val="28"/>
          <w:szCs w:val="28"/>
        </w:rPr>
        <w:t xml:space="preserve"> </w:t>
      </w:r>
      <w:r w:rsidR="00652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2F8A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652F8A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103FF" w:rsidRDefault="00D103FF" w:rsidP="00D1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в отношении которых администрация </w:t>
      </w:r>
      <w:r w:rsidR="00652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2F8A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652F8A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 функции и полномочия учредителя.</w:t>
      </w:r>
    </w:p>
    <w:p w:rsidR="00D103FF" w:rsidRDefault="00D103FF" w:rsidP="00D1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 и муниципальных унитарных предприятий обеспечивать представление в администрацию  </w:t>
      </w:r>
      <w:r w:rsidR="00652F8A" w:rsidRPr="00652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2F8A" w:rsidRPr="00652F8A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652F8A" w:rsidRPr="00652F8A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</w:t>
      </w:r>
      <w:r w:rsidRPr="00B550FB">
        <w:rPr>
          <w:rFonts w:ascii="Times New Roman" w:hAnsi="Times New Roman" w:cs="Times New Roman"/>
          <w:sz w:val="28"/>
          <w:szCs w:val="28"/>
        </w:rPr>
        <w:t>15 апреля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информации о рассчитываемой за календарный год среднемесячной заработной плате руководителей, их заместителей и главных бухгалтеров.</w:t>
      </w:r>
      <w:proofErr w:type="gramEnd"/>
    </w:p>
    <w:p w:rsidR="00D103FF" w:rsidRDefault="00D103FF" w:rsidP="00D103FF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(разместить) в сети общего доступа «Интернет» на официальном сайте администрации</w:t>
      </w:r>
      <w:r w:rsidR="00652F8A" w:rsidRPr="00652F8A">
        <w:rPr>
          <w:rFonts w:ascii="Times New Roman" w:hAnsi="Times New Roman" w:cs="Times New Roman"/>
          <w:sz w:val="28"/>
          <w:szCs w:val="28"/>
        </w:rPr>
        <w:t xml:space="preserve"> </w:t>
      </w:r>
      <w:r w:rsidR="00652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2F8A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652F8A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601C0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7" w:history="1">
        <w:r w:rsidR="00652F8A" w:rsidRPr="003B2B8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652F8A" w:rsidRPr="003B2B81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52F8A" w:rsidRPr="003B2B8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podlubovo</w:t>
        </w:r>
        <w:proofErr w:type="spellEnd"/>
        <w:r w:rsidR="00652F8A" w:rsidRPr="003B2B81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52F8A" w:rsidRPr="003B2B8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03FF" w:rsidRDefault="00D103FF" w:rsidP="00D103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</w:t>
      </w:r>
      <w:r w:rsidR="00601C0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601C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возложить на управляющего делами </w:t>
      </w:r>
      <w:proofErr w:type="spellStart"/>
      <w:r w:rsidR="00652F8A">
        <w:rPr>
          <w:rFonts w:ascii="Times New Roman" w:hAnsi="Times New Roman" w:cs="Times New Roman"/>
          <w:sz w:val="28"/>
          <w:szCs w:val="28"/>
        </w:rPr>
        <w:t>Уразбахтину</w:t>
      </w:r>
      <w:proofErr w:type="spellEnd"/>
      <w:r w:rsidR="00652F8A">
        <w:rPr>
          <w:rFonts w:ascii="Times New Roman" w:hAnsi="Times New Roman" w:cs="Times New Roman"/>
          <w:sz w:val="28"/>
          <w:szCs w:val="28"/>
        </w:rPr>
        <w:t xml:space="preserve"> С.П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3FF" w:rsidRDefault="00D103FF" w:rsidP="00D103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652F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F8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52F8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52F8A">
        <w:rPr>
          <w:rFonts w:ascii="Times New Roman" w:hAnsi="Times New Roman" w:cs="Times New Roman"/>
          <w:sz w:val="28"/>
          <w:szCs w:val="28"/>
        </w:rPr>
        <w:t>Г.П.Екимов</w:t>
      </w:r>
      <w:proofErr w:type="spellEnd"/>
    </w:p>
    <w:p w:rsidR="00D103FF" w:rsidRDefault="00D103FF" w:rsidP="00D103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3FF" w:rsidRPr="00D103FF" w:rsidRDefault="00D103FF" w:rsidP="00D10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>Утверждены</w:t>
      </w:r>
    </w:p>
    <w:p w:rsidR="00D103FF" w:rsidRDefault="00D103FF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52F8A" w:rsidRPr="00D103FF" w:rsidRDefault="00652F8A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652F8A">
        <w:rPr>
          <w:rFonts w:ascii="Times New Roman" w:hAnsi="Times New Roman" w:cs="Times New Roman"/>
          <w:sz w:val="24"/>
          <w:szCs w:val="24"/>
        </w:rPr>
        <w:t>Подлубовский</w:t>
      </w:r>
      <w:proofErr w:type="spellEnd"/>
      <w:r w:rsidRPr="00652F8A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D103FF" w:rsidRPr="00D103FF" w:rsidRDefault="00D103FF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103FF" w:rsidRPr="00D103FF" w:rsidRDefault="00D103FF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03FF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D103F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103FF" w:rsidRPr="00D103FF" w:rsidRDefault="00D103FF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103FF" w:rsidRPr="00D103FF" w:rsidRDefault="00D103FF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>от «____» __________ 2018 г. N _______</w:t>
      </w:r>
    </w:p>
    <w:p w:rsidR="00D103FF" w:rsidRDefault="00D103FF" w:rsidP="00D10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9C2" w:rsidRDefault="007D19C2" w:rsidP="00D10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</w:t>
      </w: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</w:t>
      </w:r>
    </w:p>
    <w:p w:rsidR="00652F8A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="00652F8A" w:rsidRPr="00652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103FF" w:rsidRDefault="00652F8A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2F8A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Pr="00652F8A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D103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03FF" w:rsidRDefault="00D103FF" w:rsidP="00D10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103FF" w:rsidRDefault="00D103FF" w:rsidP="00D10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9C2" w:rsidRDefault="007D19C2" w:rsidP="00D10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(далее - соответственно учреждения, предприятия) и представления указанными лицами данной информации (далее - Правила).</w:t>
      </w:r>
    </w:p>
    <w:p w:rsidR="00D103FF" w:rsidRDefault="00D103FF" w:rsidP="00D1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Информация, указанная в пункте 1 настоящих Правил, размещается в информационно-телекоммуникационной сети Интернет (далее - сеть "Интернет") на официальном сайте администрации</w:t>
      </w:r>
      <w:r w:rsidR="00652F8A" w:rsidRPr="00652F8A">
        <w:t xml:space="preserve"> </w:t>
      </w:r>
      <w:r w:rsidR="00652F8A" w:rsidRPr="00652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2F8A" w:rsidRPr="00652F8A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652F8A" w:rsidRPr="00652F8A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осуществляющей функции и полномочия учредителя (далее - администрация), соответствующих учреждений, предприятий.</w:t>
      </w:r>
    </w:p>
    <w:p w:rsidR="00D103FF" w:rsidRDefault="00D103FF" w:rsidP="00D1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Информация, предусмотренная пунктом 1 настоящих Правил, размещается в сети "Интернет" не позднее </w:t>
      </w:r>
      <w:r w:rsidRPr="00B550FB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103FF" w:rsidRDefault="00D103FF" w:rsidP="00D1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D103FF" w:rsidRDefault="00D103FF" w:rsidP="00D1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составе информации, предусмотренной пунктом 1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D103FF" w:rsidRDefault="00D103FF" w:rsidP="00D1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Информация, предусмотренная пунктом 1 настоящих Правил,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руководителями учреждений и предприятий в </w:t>
      </w:r>
      <w:r w:rsidR="00652F8A">
        <w:rPr>
          <w:rFonts w:ascii="Times New Roman" w:hAnsi="Times New Roman" w:cs="Times New Roman"/>
          <w:sz w:val="28"/>
          <w:szCs w:val="28"/>
        </w:rPr>
        <w:t>администрацию</w:t>
      </w:r>
      <w:r w:rsidR="00652F8A" w:rsidRPr="00652F8A">
        <w:t xml:space="preserve"> </w:t>
      </w:r>
      <w:r w:rsidR="00652F8A" w:rsidRPr="00652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2F8A" w:rsidRPr="00652F8A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652F8A" w:rsidRPr="00652F8A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электронном и бумажном носителе по прилагаемой форме не позднее </w:t>
      </w:r>
      <w:r w:rsidRPr="00B550FB">
        <w:rPr>
          <w:rFonts w:ascii="Times New Roman" w:hAnsi="Times New Roman" w:cs="Times New Roman"/>
          <w:sz w:val="28"/>
          <w:szCs w:val="28"/>
        </w:rPr>
        <w:t>15 апреля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 </w:t>
      </w:r>
      <w:r w:rsidR="00BE4A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размещает представленную руководителями учреждений и предприятий информацию в сети "Интернет" на официальном сайте администрации.</w:t>
      </w:r>
    </w:p>
    <w:p w:rsidR="00D103FF" w:rsidRDefault="00D103FF" w:rsidP="00D1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Руководитель учреждения или предприятия несет ответственность за своевременность, полноту и достоверность представляемой информации, указанной в пункте 1 настоящих Правил.</w:t>
      </w:r>
    </w:p>
    <w:p w:rsidR="00D103FF" w:rsidRDefault="00D103FF" w:rsidP="00D1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Информация, указанная в пункте 1 настоящих Правил, находится на официальном сайте администрации </w:t>
      </w:r>
      <w:r w:rsidR="00652F8A" w:rsidRPr="00652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2F8A" w:rsidRPr="00652F8A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652F8A" w:rsidRPr="00652F8A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 xml:space="preserve">в течение календарного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03FF" w:rsidRDefault="00D103FF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F8A" w:rsidRDefault="00652F8A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3FF" w:rsidRPr="00D103FF" w:rsidRDefault="00D103FF" w:rsidP="00D103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>Приложение</w:t>
      </w:r>
    </w:p>
    <w:p w:rsidR="00D103FF" w:rsidRPr="00D103FF" w:rsidRDefault="00D103FF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>к Правилам размещения информации</w:t>
      </w:r>
    </w:p>
    <w:p w:rsidR="00D103FF" w:rsidRPr="00D103FF" w:rsidRDefault="00D103FF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D103FF" w:rsidRPr="00D103FF" w:rsidRDefault="00D103FF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>руководителей, их заместителей</w:t>
      </w:r>
    </w:p>
    <w:p w:rsidR="00D103FF" w:rsidRPr="00D103FF" w:rsidRDefault="00D103FF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>и главных бухгалтеров муниципальных</w:t>
      </w:r>
    </w:p>
    <w:p w:rsidR="00D103FF" w:rsidRPr="00D103FF" w:rsidRDefault="00D103FF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>учреждений и муниципальных</w:t>
      </w:r>
    </w:p>
    <w:p w:rsidR="00652F8A" w:rsidRDefault="00D103FF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>унитарных предприятий</w:t>
      </w:r>
    </w:p>
    <w:p w:rsidR="00652F8A" w:rsidRDefault="00652F8A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F8A">
        <w:t xml:space="preserve"> </w:t>
      </w:r>
      <w:r w:rsidRPr="00652F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103FF" w:rsidRPr="00D103FF" w:rsidRDefault="00652F8A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8A">
        <w:rPr>
          <w:rFonts w:ascii="Times New Roman" w:hAnsi="Times New Roman" w:cs="Times New Roman"/>
          <w:sz w:val="24"/>
          <w:szCs w:val="24"/>
        </w:rPr>
        <w:t>Подлубовский</w:t>
      </w:r>
      <w:proofErr w:type="spellEnd"/>
      <w:r w:rsidRPr="00652F8A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D103FF" w:rsidRPr="00D103FF" w:rsidRDefault="00D103FF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103FF" w:rsidRPr="00D103FF" w:rsidRDefault="00D103FF" w:rsidP="00D10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03FF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D103FF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103FF" w:rsidRDefault="00D103FF" w:rsidP="00D103F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3F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103FF" w:rsidRDefault="00D103FF" w:rsidP="00D10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60"/>
      <w:bookmarkEnd w:id="3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103FF" w:rsidRDefault="00D103FF" w:rsidP="00D10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руководителя, его</w:t>
      </w:r>
    </w:p>
    <w:p w:rsidR="00D103FF" w:rsidRDefault="00D103FF" w:rsidP="00D10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заместителей, главного бухгалтера</w:t>
      </w:r>
    </w:p>
    <w:p w:rsidR="00D103FF" w:rsidRDefault="00D103FF" w:rsidP="00D10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D103FF" w:rsidRDefault="00D103FF" w:rsidP="00D103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учреждения, муниципального предприятия)</w:t>
      </w:r>
    </w:p>
    <w:p w:rsidR="00D103FF" w:rsidRDefault="00D103FF" w:rsidP="00D10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 </w:t>
      </w:r>
      <w:r w:rsidR="007D19C2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103FF" w:rsidRDefault="00D103FF" w:rsidP="00D10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3213"/>
        <w:gridCol w:w="2542"/>
      </w:tblGrid>
      <w:tr w:rsidR="00D103FF" w:rsidTr="00D10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FF" w:rsidRDefault="00D103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FF" w:rsidRDefault="00D10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FF" w:rsidRDefault="00D10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FF" w:rsidRDefault="00D10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Среднемесячная заработная плата, рублей</w:t>
            </w:r>
          </w:p>
        </w:tc>
      </w:tr>
      <w:tr w:rsidR="00D103FF" w:rsidTr="00D10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FF" w:rsidRDefault="00D103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FF" w:rsidRDefault="00D10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FF" w:rsidRDefault="00D10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FF" w:rsidRDefault="00D10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103FF" w:rsidTr="00D10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F" w:rsidRDefault="00D103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F" w:rsidRDefault="00D10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F" w:rsidRDefault="00D10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F" w:rsidRDefault="00D10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03FF" w:rsidTr="00D10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F" w:rsidRDefault="00D103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F" w:rsidRDefault="00D10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F" w:rsidRDefault="00D10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F" w:rsidRDefault="00D10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7E93" w:rsidTr="00D10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93" w:rsidRDefault="005F7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93" w:rsidRDefault="005F7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93" w:rsidRDefault="005F7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93" w:rsidRDefault="005F7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03FF" w:rsidRDefault="00D103FF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BC4" w:rsidRDefault="00D27BC4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3FF" w:rsidRDefault="00D103FF" w:rsidP="00D1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2F8A">
        <w:rPr>
          <w:rFonts w:ascii="Times New Roman" w:hAnsi="Times New Roman" w:cs="Times New Roman"/>
          <w:sz w:val="28"/>
          <w:szCs w:val="28"/>
        </w:rPr>
        <w:t>С.П.Уразбахтина</w:t>
      </w:r>
      <w:proofErr w:type="spellEnd"/>
    </w:p>
    <w:p w:rsidR="00D832C4" w:rsidRPr="003A38C4" w:rsidRDefault="00D832C4" w:rsidP="00D103FF">
      <w:pPr>
        <w:tabs>
          <w:tab w:val="left" w:pos="5812"/>
        </w:tabs>
        <w:jc w:val="center"/>
        <w:rPr>
          <w:sz w:val="28"/>
          <w:szCs w:val="28"/>
        </w:rPr>
      </w:pPr>
    </w:p>
    <w:sectPr w:rsidR="00D832C4" w:rsidRPr="003A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3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2"/>
        <w:u w:val="none"/>
        <w:effect w:val="none"/>
      </w:rPr>
    </w:lvl>
  </w:abstractNum>
  <w:abstractNum w:abstractNumId="4">
    <w:nsid w:val="6D7F7FDA"/>
    <w:multiLevelType w:val="hybridMultilevel"/>
    <w:tmpl w:val="29CA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31"/>
    <w:rsid w:val="00016668"/>
    <w:rsid w:val="000175AE"/>
    <w:rsid w:val="00114683"/>
    <w:rsid w:val="002E789C"/>
    <w:rsid w:val="003978F5"/>
    <w:rsid w:val="003A38C4"/>
    <w:rsid w:val="005F7E93"/>
    <w:rsid w:val="00601C07"/>
    <w:rsid w:val="00652F8A"/>
    <w:rsid w:val="007D19C2"/>
    <w:rsid w:val="0092695B"/>
    <w:rsid w:val="009D4931"/>
    <w:rsid w:val="00B550FB"/>
    <w:rsid w:val="00BE4A50"/>
    <w:rsid w:val="00C650F1"/>
    <w:rsid w:val="00CF164C"/>
    <w:rsid w:val="00D103FF"/>
    <w:rsid w:val="00D27BC4"/>
    <w:rsid w:val="00D832C4"/>
    <w:rsid w:val="00DE50EB"/>
    <w:rsid w:val="00E66A6E"/>
    <w:rsid w:val="00F35052"/>
    <w:rsid w:val="00F4291D"/>
    <w:rsid w:val="00F47545"/>
    <w:rsid w:val="00F7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32C4"/>
    <w:pPr>
      <w:widowControl w:val="0"/>
      <w:shd w:val="clear" w:color="auto" w:fill="FFFFFF"/>
      <w:spacing w:line="240" w:lineRule="exact"/>
    </w:pPr>
    <w:rPr>
      <w:spacing w:val="6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832C4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locked/>
    <w:rsid w:val="00D832C4"/>
    <w:rPr>
      <w:spacing w:val="14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2C4"/>
    <w:pPr>
      <w:widowControl w:val="0"/>
      <w:shd w:val="clear" w:color="auto" w:fill="FFFFFF"/>
      <w:spacing w:before="720" w:after="360" w:line="317" w:lineRule="exact"/>
      <w:ind w:firstLine="760"/>
    </w:pPr>
    <w:rPr>
      <w:rFonts w:asciiTheme="minorHAnsi" w:eastAsiaTheme="minorHAnsi" w:hAnsiTheme="minorHAnsi" w:cstheme="minorBidi"/>
      <w:spacing w:val="14"/>
      <w:sz w:val="23"/>
      <w:szCs w:val="23"/>
      <w:lang w:eastAsia="en-US"/>
    </w:rPr>
  </w:style>
  <w:style w:type="paragraph" w:customStyle="1" w:styleId="1">
    <w:name w:val="Абзац списка1"/>
    <w:basedOn w:val="a"/>
    <w:rsid w:val="00D832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+ Полужирный"/>
    <w:aliases w:val="Интервал 0 pt1,Основной текст + 111,5 pt1,Основной текст + 101,Курсив"/>
    <w:basedOn w:val="a0"/>
    <w:rsid w:val="00D832C4"/>
    <w:rPr>
      <w:rFonts w:ascii="Times New Roman" w:hAnsi="Times New Roman" w:cs="Times New Roman" w:hint="default"/>
      <w:b/>
      <w:bCs/>
      <w:strike w:val="0"/>
      <w:dstrike w:val="0"/>
      <w:spacing w:val="8"/>
      <w:u w:val="none"/>
      <w:effect w:val="none"/>
      <w:shd w:val="clear" w:color="auto" w:fill="FFFFFF"/>
    </w:rPr>
  </w:style>
  <w:style w:type="character" w:customStyle="1" w:styleId="11">
    <w:name w:val="Основной текст + 11"/>
    <w:aliases w:val="5 pt2,Интервал 0 pt2,5 pt,Интервал 0 pt,Основной текст + 10,Не полужирный,Не полужирный1,Основной текст + Курсив"/>
    <w:basedOn w:val="a4"/>
    <w:rsid w:val="00D832C4"/>
    <w:rPr>
      <w:rFonts w:ascii="Times New Roman" w:eastAsia="Times New Roman" w:hAnsi="Times New Roman" w:cs="Times New Roman" w:hint="default"/>
      <w:strike w:val="0"/>
      <w:dstrike w:val="0"/>
      <w:spacing w:val="1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40pt">
    <w:name w:val="Основной текст (4) + Интервал 0 pt"/>
    <w:basedOn w:val="4"/>
    <w:rsid w:val="00D832C4"/>
    <w:rPr>
      <w:spacing w:val="1"/>
      <w:sz w:val="23"/>
      <w:szCs w:val="23"/>
      <w:shd w:val="clear" w:color="auto" w:fill="FFFFFF"/>
    </w:rPr>
  </w:style>
  <w:style w:type="character" w:customStyle="1" w:styleId="102">
    <w:name w:val="Основной текст + 102"/>
    <w:aliases w:val="5 pt3"/>
    <w:basedOn w:val="a4"/>
    <w:rsid w:val="00D832C4"/>
    <w:rPr>
      <w:rFonts w:ascii="Times New Roman" w:eastAsia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  <w:shd w:val="clear" w:color="auto" w:fill="FFFFFF"/>
      <w:lang w:val="ru-RU" w:eastAsia="ru-RU" w:bidi="ar-SA"/>
    </w:rPr>
  </w:style>
  <w:style w:type="character" w:styleId="a6">
    <w:name w:val="Hyperlink"/>
    <w:basedOn w:val="a0"/>
    <w:uiPriority w:val="99"/>
    <w:unhideWhenUsed/>
    <w:rsid w:val="00D103FF"/>
    <w:rPr>
      <w:color w:val="0000FF"/>
      <w:u w:val="single"/>
    </w:rPr>
  </w:style>
  <w:style w:type="paragraph" w:styleId="a7">
    <w:name w:val="No Spacing"/>
    <w:uiPriority w:val="1"/>
    <w:qFormat/>
    <w:rsid w:val="00D103FF"/>
    <w:pPr>
      <w:spacing w:after="0" w:line="240" w:lineRule="auto"/>
    </w:pPr>
  </w:style>
  <w:style w:type="paragraph" w:customStyle="1" w:styleId="ConsPlusNormal">
    <w:name w:val="ConsPlusNormal"/>
    <w:rsid w:val="00D1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32C4"/>
    <w:pPr>
      <w:widowControl w:val="0"/>
      <w:shd w:val="clear" w:color="auto" w:fill="FFFFFF"/>
      <w:spacing w:line="240" w:lineRule="exact"/>
    </w:pPr>
    <w:rPr>
      <w:spacing w:val="6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832C4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locked/>
    <w:rsid w:val="00D832C4"/>
    <w:rPr>
      <w:spacing w:val="14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2C4"/>
    <w:pPr>
      <w:widowControl w:val="0"/>
      <w:shd w:val="clear" w:color="auto" w:fill="FFFFFF"/>
      <w:spacing w:before="720" w:after="360" w:line="317" w:lineRule="exact"/>
      <w:ind w:firstLine="760"/>
    </w:pPr>
    <w:rPr>
      <w:rFonts w:asciiTheme="minorHAnsi" w:eastAsiaTheme="minorHAnsi" w:hAnsiTheme="minorHAnsi" w:cstheme="minorBidi"/>
      <w:spacing w:val="14"/>
      <w:sz w:val="23"/>
      <w:szCs w:val="23"/>
      <w:lang w:eastAsia="en-US"/>
    </w:rPr>
  </w:style>
  <w:style w:type="paragraph" w:customStyle="1" w:styleId="1">
    <w:name w:val="Абзац списка1"/>
    <w:basedOn w:val="a"/>
    <w:rsid w:val="00D832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+ Полужирный"/>
    <w:aliases w:val="Интервал 0 pt1,Основной текст + 111,5 pt1,Основной текст + 101,Курсив"/>
    <w:basedOn w:val="a0"/>
    <w:rsid w:val="00D832C4"/>
    <w:rPr>
      <w:rFonts w:ascii="Times New Roman" w:hAnsi="Times New Roman" w:cs="Times New Roman" w:hint="default"/>
      <w:b/>
      <w:bCs/>
      <w:strike w:val="0"/>
      <w:dstrike w:val="0"/>
      <w:spacing w:val="8"/>
      <w:u w:val="none"/>
      <w:effect w:val="none"/>
      <w:shd w:val="clear" w:color="auto" w:fill="FFFFFF"/>
    </w:rPr>
  </w:style>
  <w:style w:type="character" w:customStyle="1" w:styleId="11">
    <w:name w:val="Основной текст + 11"/>
    <w:aliases w:val="5 pt2,Интервал 0 pt2,5 pt,Интервал 0 pt,Основной текст + 10,Не полужирный,Не полужирный1,Основной текст + Курсив"/>
    <w:basedOn w:val="a4"/>
    <w:rsid w:val="00D832C4"/>
    <w:rPr>
      <w:rFonts w:ascii="Times New Roman" w:eastAsia="Times New Roman" w:hAnsi="Times New Roman" w:cs="Times New Roman" w:hint="default"/>
      <w:strike w:val="0"/>
      <w:dstrike w:val="0"/>
      <w:spacing w:val="1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40pt">
    <w:name w:val="Основной текст (4) + Интервал 0 pt"/>
    <w:basedOn w:val="4"/>
    <w:rsid w:val="00D832C4"/>
    <w:rPr>
      <w:spacing w:val="1"/>
      <w:sz w:val="23"/>
      <w:szCs w:val="23"/>
      <w:shd w:val="clear" w:color="auto" w:fill="FFFFFF"/>
    </w:rPr>
  </w:style>
  <w:style w:type="character" w:customStyle="1" w:styleId="102">
    <w:name w:val="Основной текст + 102"/>
    <w:aliases w:val="5 pt3"/>
    <w:basedOn w:val="a4"/>
    <w:rsid w:val="00D832C4"/>
    <w:rPr>
      <w:rFonts w:ascii="Times New Roman" w:eastAsia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  <w:shd w:val="clear" w:color="auto" w:fill="FFFFFF"/>
      <w:lang w:val="ru-RU" w:eastAsia="ru-RU" w:bidi="ar-SA"/>
    </w:rPr>
  </w:style>
  <w:style w:type="character" w:styleId="a6">
    <w:name w:val="Hyperlink"/>
    <w:basedOn w:val="a0"/>
    <w:uiPriority w:val="99"/>
    <w:unhideWhenUsed/>
    <w:rsid w:val="00D103FF"/>
    <w:rPr>
      <w:color w:val="0000FF"/>
      <w:u w:val="single"/>
    </w:rPr>
  </w:style>
  <w:style w:type="paragraph" w:styleId="a7">
    <w:name w:val="No Spacing"/>
    <w:uiPriority w:val="1"/>
    <w:qFormat/>
    <w:rsid w:val="00D103FF"/>
    <w:pPr>
      <w:spacing w:after="0" w:line="240" w:lineRule="auto"/>
    </w:pPr>
  </w:style>
  <w:style w:type="paragraph" w:customStyle="1" w:styleId="ConsPlusNormal">
    <w:name w:val="ConsPlusNormal"/>
    <w:rsid w:val="00D1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dlub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DA7B-5444-430C-A0EE-691BB448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32</cp:revision>
  <cp:lastPrinted>2018-05-21T11:00:00Z</cp:lastPrinted>
  <dcterms:created xsi:type="dcterms:W3CDTF">2014-08-15T09:31:00Z</dcterms:created>
  <dcterms:modified xsi:type="dcterms:W3CDTF">2018-05-21T11:00:00Z</dcterms:modified>
</cp:coreProperties>
</file>